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2-62-2602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ответственностью «Гироскоп-Ч» к Ярочкиной Ксении Серге</w:t>
      </w:r>
      <w:r>
        <w:rPr>
          <w:rFonts w:ascii="Times New Roman" w:eastAsia="Times New Roman" w:hAnsi="Times New Roman" w:cs="Times New Roman"/>
          <w:sz w:val="26"/>
          <w:szCs w:val="26"/>
        </w:rPr>
        <w:t>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«Гироскоп-Ч» к Ярочкиной Ксении Сергеевне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Ярочкиной Ксении Серге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евны, </w:t>
      </w:r>
      <w:r>
        <w:rPr>
          <w:rStyle w:val="cat-PassportDatagrp-1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«Гироскоп-Ч»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7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(проценты) по договору займа № ЗВ15-</w:t>
      </w:r>
      <w:r>
        <w:rPr>
          <w:rStyle w:val="cat-PhoneNumbergrp-18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17.06.2017 в сумме 10000 рублей за период с 30.03.2021 по 18.05.2023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государственной п</w:t>
      </w:r>
      <w:r>
        <w:rPr>
          <w:rFonts w:ascii="Times New Roman" w:eastAsia="Times New Roman" w:hAnsi="Times New Roman" w:cs="Times New Roman"/>
          <w:sz w:val="26"/>
          <w:szCs w:val="26"/>
        </w:rPr>
        <w:t>ошлины в размере 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50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а всего взыскать 10 400 (десять тысяч четыреста) рублей 0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2-62-2602</w:t>
      </w:r>
      <w:r>
        <w:rPr>
          <w:rFonts w:ascii="Times New Roman" w:eastAsia="Times New Roman" w:hAnsi="Times New Roman" w:cs="Times New Roman"/>
          <w:sz w:val="22"/>
          <w:szCs w:val="22"/>
        </w:rPr>
        <w:t>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5rplc-9">
    <w:name w:val="cat-PassportData grp-15 rplc-9"/>
    <w:basedOn w:val="DefaultParagraphFont"/>
  </w:style>
  <w:style w:type="character" w:customStyle="1" w:styleId="cat-PhoneNumbergrp-17rplc-11">
    <w:name w:val="cat-PhoneNumber grp-17 rplc-11"/>
    <w:basedOn w:val="DefaultParagraphFont"/>
  </w:style>
  <w:style w:type="character" w:customStyle="1" w:styleId="cat-PhoneNumbergrp-18rplc-12">
    <w:name w:val="cat-PhoneNumber grp-18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